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2018 Thanksgiving Ingredient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Egyptian condiment consisting of a mixture of herbs, nuts (usually hazelnut), and spices. It is typically used as a dip with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bitter spice is the most expensive in the world. Iran is the biggest producer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thick cream made from heavy cream with the addition of buttermilk, sour cream, or yogurt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Also sometimes called dressing, this bread-based Thanksgiving side dish can get creative with add-ins like chestnuts, oysters, or mushrooms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soft, pear-shaped fruit with sweet, dark flesh and many small seeds; eaten fresh or dried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cooking ingredient typically prepared by simmering butter, skimming impurities from the surface, then pouring &amp; retaining the clear liquid fat while discarding the solid residue that has settled to the bottom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its fresh form its known as cilantro. The dried seed is popular during the holiday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glossy brown nut produced by a large European tree that may be roasted and eaten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small star-shaped fruit with one seed in each arm. It has an aniseed flavor and is used unripe as a spice in Asian cooking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dried flower bud of a tropical Indonesian tree, used as a pungent aromatic spice in holiday baking and decorating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green bean with a very narrow edible pod and very small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orange-sized fruit with a tough reddish outer skin and sweet red gelatinous flesh containing many seeds; the seeds are commonly found in salads, or made into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Italian dish, prepared using olive oil, chopped anchovies and garlic, usually served as an appetizer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This tuber-based Thanksgiving side dish is traditionally topped with marshmallows and baked until golden 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We offer many varieties of this Thanksgiving centerpiece, including free-range, organic, and heirloom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dessert with a spiced, gourd-based custard filling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leafy green with short, wide, wavy-edged leaves &amp; a slightly bitter taste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Partially refined light brown cane sugar similar to demerara but with larger crystals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slightly sour liquid left after butter has been churned; used in baking or consumed as a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blend of herbs used for seasoning, such as basil, bay leaf, chervil, fennel, lavender, marjoram, oregano, rosemary and sage; typical of Provence cuisine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traditional side dish made from salted and fermented vegetables, with a variety of seasonings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Cow's milk from which water has been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name for hazelnuts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mixture of currants, raisins, sugar, apples, candied citrus peel, spices, (sometimes beef or venison) and suet, typically baked in a pie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Another name for pumpkin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edible bud that tastes like broccoli, with a slightly earthier profile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minimally processed sugar type retains its molasses content, and is essentially pure dried sugar cane juice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Thanksgiving Ingredient Crossword</dc:title>
  <dcterms:created xsi:type="dcterms:W3CDTF">2021-10-11T00:07:15Z</dcterms:created>
  <dcterms:modified xsi:type="dcterms:W3CDTF">2021-10-11T00:07:15Z</dcterms:modified>
</cp:coreProperties>
</file>