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2018 Winter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Alpine    </w:t>
      </w:r>
      <w:r>
        <w:t xml:space="preserve">   Anthem    </w:t>
      </w:r>
      <w:r>
        <w:t xml:space="preserve">   Athlete    </w:t>
      </w:r>
      <w:r>
        <w:t xml:space="preserve">   Axel    </w:t>
      </w:r>
      <w:r>
        <w:t xml:space="preserve">   Bobsled    </w:t>
      </w:r>
      <w:r>
        <w:t xml:space="preserve">   Compete    </w:t>
      </w:r>
      <w:r>
        <w:t xml:space="preserve">   Curling    </w:t>
      </w:r>
      <w:r>
        <w:t xml:space="preserve">   Downhill    </w:t>
      </w:r>
      <w:r>
        <w:t xml:space="preserve">   Flame    </w:t>
      </w:r>
      <w:r>
        <w:t xml:space="preserve">   Footwor    </w:t>
      </w:r>
      <w:r>
        <w:t xml:space="preserve">   Freestyle    </w:t>
      </w:r>
      <w:r>
        <w:t xml:space="preserve">   Halfpike    </w:t>
      </w:r>
      <w:r>
        <w:t xml:space="preserve">   Hockey    </w:t>
      </w:r>
      <w:r>
        <w:t xml:space="preserve">   Luge    </w:t>
      </w:r>
      <w:r>
        <w:t xml:space="preserve">   Medal    </w:t>
      </w:r>
      <w:r>
        <w:t xml:space="preserve">   Olympic    </w:t>
      </w:r>
      <w:r>
        <w:t xml:space="preserve">   Powder    </w:t>
      </w:r>
      <w:r>
        <w:t xml:space="preserve">   Skating    </w:t>
      </w:r>
      <w:r>
        <w:t xml:space="preserve">   Snowboard    </w:t>
      </w:r>
      <w:r>
        <w:t xml:space="preserve">   Torch    </w:t>
      </w:r>
      <w:r>
        <w:t xml:space="preserve">   Winner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Winter Olympics</dc:title>
  <dcterms:created xsi:type="dcterms:W3CDTF">2021-10-11T00:05:51Z</dcterms:created>
  <dcterms:modified xsi:type="dcterms:W3CDTF">2021-10-11T00:05:51Z</dcterms:modified>
</cp:coreProperties>
</file>