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2018 Winter Olympics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Winter Olympics </dc:title>
  <dcterms:created xsi:type="dcterms:W3CDTF">2022-08-22T22:16:53Z</dcterms:created>
  <dcterms:modified xsi:type="dcterms:W3CDTF">2022-08-22T22:16:53Z</dcterms:modified>
</cp:coreProperties>
</file>