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Alyssa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Mariano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Christian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Derek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Jermaine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Geovani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Savanna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Josiah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Mariam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Justus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Frankie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Emmanuel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Angelica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Julianna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Triniti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Yazmine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Julian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Vanessa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terms:created xsi:type="dcterms:W3CDTF">2021-10-11T00:06:38Z</dcterms:created>
  <dcterms:modified xsi:type="dcterms:W3CDTF">2021-10-11T00:06:38Z</dcterms:modified>
</cp:coreProperties>
</file>