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2019 Crissword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Royal Resident did you pay to go in? (7-6)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we buy this year that is not for 'wild camping'?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we go skiing this year? (3-4-5)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month did you complete your first section for the round the UK cycle?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we see a band on top of a van?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Why did you leave me for a month in January?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did we see England lose by one point? (10)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we go twice in Cornwall this year?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Paul and you do drunk this year?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most bizarre place you slept this year? (4-4)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our new lodger?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we kayak this year? (3-5-5)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we watch the last game of the group stage of the world cup?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first thing we did when we went skiing?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joined the family this year?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tennis tournaments did you see live?  (5)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Crissword</dc:title>
  <dcterms:created xsi:type="dcterms:W3CDTF">2021-10-11T00:05:50Z</dcterms:created>
  <dcterms:modified xsi:type="dcterms:W3CDTF">2021-10-11T00:05:50Z</dcterms:modified>
</cp:coreProperties>
</file>