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2019 Cruise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is Joe’s pet name for Bobby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Wheat state  are Angel &amp; Bobby from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What’s Angel’s daughters name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Paula’s real name 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reptile did Katy see in cozumel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Bobby ‘s favorite souvenir from Mexico was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You are called what in Florida if you move there from up north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At tequila tasting which flavor could also make for a happy sexual experience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name of our cruise ship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Just.... was the name of the female comedian </w:t>
            </w:r>
          </w:p>
        </w:tc>
      </w:tr>
    </w:tbl>
    <w:p>
      <w:pPr>
        <w:pStyle w:val="WordBankSmall"/>
      </w:pPr>
      <w:r>
        <w:t xml:space="preserve">   Glory     </w:t>
      </w:r>
      <w:r>
        <w:t xml:space="preserve">   Lauren    </w:t>
      </w:r>
      <w:r>
        <w:t xml:space="preserve">   Mary    </w:t>
      </w:r>
      <w:r>
        <w:t xml:space="preserve">   Snowbird    </w:t>
      </w:r>
      <w:r>
        <w:t xml:space="preserve">   License plate    </w:t>
      </w:r>
      <w:r>
        <w:t xml:space="preserve">   Virginia    </w:t>
      </w:r>
      <w:r>
        <w:t xml:space="preserve">   June    </w:t>
      </w:r>
      <w:r>
        <w:t xml:space="preserve">   Corncob     </w:t>
      </w:r>
      <w:r>
        <w:t xml:space="preserve">   Iguana     </w:t>
      </w:r>
      <w:r>
        <w:t xml:space="preserve">   Karma sutra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Cruise</dc:title>
  <dcterms:created xsi:type="dcterms:W3CDTF">2021-10-11T00:06:07Z</dcterms:created>
  <dcterms:modified xsi:type="dcterms:W3CDTF">2021-10-11T00:06:07Z</dcterms:modified>
</cp:coreProperties>
</file>