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2019 Elected an Appointed Officers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Adah    </w:t>
      </w:r>
      <w:r>
        <w:t xml:space="preserve">   Assistant Secretary    </w:t>
      </w:r>
      <w:r>
        <w:t xml:space="preserve">   Associate Conductress    </w:t>
      </w:r>
      <w:r>
        <w:t xml:space="preserve">   Associate Matron    </w:t>
      </w:r>
      <w:r>
        <w:t xml:space="preserve">   Associate Patron    </w:t>
      </w:r>
      <w:r>
        <w:t xml:space="preserve">   Chairman of Trustee    </w:t>
      </w:r>
      <w:r>
        <w:t xml:space="preserve">   Christian Flag Bearer    </w:t>
      </w:r>
      <w:r>
        <w:t xml:space="preserve">   Conductress    </w:t>
      </w:r>
      <w:r>
        <w:t xml:space="preserve">   Electa    </w:t>
      </w:r>
      <w:r>
        <w:t xml:space="preserve">   Esther    </w:t>
      </w:r>
      <w:r>
        <w:t xml:space="preserve">   honoring our Legacy    </w:t>
      </w:r>
      <w:r>
        <w:t xml:space="preserve">   Kindness    </w:t>
      </w:r>
      <w:r>
        <w:t xml:space="preserve">   Love    </w:t>
      </w:r>
      <w:r>
        <w:t xml:space="preserve">   Marshall    </w:t>
      </w:r>
      <w:r>
        <w:t xml:space="preserve">   Martha    </w:t>
      </w:r>
      <w:r>
        <w:t xml:space="preserve">   OES Flag Bearer    </w:t>
      </w:r>
      <w:r>
        <w:t xml:space="preserve">   Ruth    </w:t>
      </w:r>
      <w:r>
        <w:t xml:space="preserve">   Secretary    </w:t>
      </w:r>
      <w:r>
        <w:t xml:space="preserve">   sentinel    </w:t>
      </w:r>
      <w:r>
        <w:t xml:space="preserve">   Strengthen Communities    </w:t>
      </w:r>
      <w:r>
        <w:t xml:space="preserve">   Strive for excellence    </w:t>
      </w:r>
      <w:r>
        <w:t xml:space="preserve">   Treasurer    </w:t>
      </w:r>
      <w:r>
        <w:t xml:space="preserve">   US Flag Bearer    </w:t>
      </w:r>
      <w:r>
        <w:t xml:space="preserve">   Warder    </w:t>
      </w:r>
      <w:r>
        <w:t xml:space="preserve">   Worthy Matron    </w:t>
      </w:r>
      <w:r>
        <w:t xml:space="preserve">   Worthy Patron    </w:t>
      </w:r>
      <w:r>
        <w:t xml:space="preserve">   Youth Directress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Elected an Appointed Officers</dc:title>
  <dcterms:created xsi:type="dcterms:W3CDTF">2021-10-11T00:06:11Z</dcterms:created>
  <dcterms:modified xsi:type="dcterms:W3CDTF">2021-10-11T00:06:11Z</dcterms:modified>
</cp:coreProperties>
</file>