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2019 HMS Career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SCHOOL    </w:t>
      </w:r>
      <w:r>
        <w:t xml:space="preserve">   MIDDLE    </w:t>
      </w:r>
      <w:r>
        <w:t xml:space="preserve">   HACKETTSTOWN    </w:t>
      </w:r>
      <w:r>
        <w:t xml:space="preserve">   DAY    </w:t>
      </w:r>
      <w:r>
        <w:t xml:space="preserve">   CAREER    </w:t>
      </w:r>
      <w:r>
        <w:t xml:space="preserve">   LAPTOP    </w:t>
      </w:r>
      <w:r>
        <w:t xml:space="preserve">   COMPUTER    </w:t>
      </w:r>
      <w:r>
        <w:t xml:space="preserve">   MODEM    </w:t>
      </w:r>
      <w:r>
        <w:t xml:space="preserve">   FIOS    </w:t>
      </w:r>
      <w:r>
        <w:t xml:space="preserve">   BROADBAND    </w:t>
      </w:r>
      <w:r>
        <w:t xml:space="preserve">   VISION    </w:t>
      </w:r>
      <w:r>
        <w:t xml:space="preserve">   WIRELESS    </w:t>
      </w:r>
      <w:r>
        <w:t xml:space="preserve">   COMMUNICATION    </w:t>
      </w:r>
      <w:r>
        <w:t xml:space="preserve">   CODING    </w:t>
      </w:r>
      <w:r>
        <w:t xml:space="preserve">   SOFTWARE    </w:t>
      </w:r>
      <w:r>
        <w:t xml:space="preserve">   MANAGEMENT    </w:t>
      </w:r>
      <w:r>
        <w:t xml:space="preserve">   CONFIGURATION    </w:t>
      </w:r>
      <w:r>
        <w:t xml:space="preserve">   CHANGE    </w:t>
      </w:r>
      <w:r>
        <w:t xml:space="preserve">   VERIZON    </w:t>
      </w:r>
      <w:r>
        <w:t xml:space="preserve">   APPLE    </w:t>
      </w:r>
      <w:r>
        <w:t xml:space="preserve">   DROID    </w:t>
      </w:r>
      <w:r>
        <w:t xml:space="preserve">   TECHNOLOGY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HMS Career Day</dc:title>
  <dcterms:created xsi:type="dcterms:W3CDTF">2021-10-11T00:06:30Z</dcterms:created>
  <dcterms:modified xsi:type="dcterms:W3CDTF">2021-10-11T00:06:30Z</dcterms:modified>
</cp:coreProperties>
</file>