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2019 Most Popular Video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Battle    </w:t>
      </w:r>
      <w:r>
        <w:t xml:space="preserve">   Players    </w:t>
      </w:r>
      <w:r>
        <w:t xml:space="preserve">   Online    </w:t>
      </w:r>
      <w:r>
        <w:t xml:space="preserve">   Gamer    </w:t>
      </w:r>
      <w:r>
        <w:t xml:space="preserve">   Controller    </w:t>
      </w:r>
      <w:r>
        <w:t xml:space="preserve">   Minecraft    </w:t>
      </w:r>
      <w:r>
        <w:t xml:space="preserve">   Fortnite    </w:t>
      </w:r>
      <w:r>
        <w:t xml:space="preserve">   Grand Theft Auto V    </w:t>
      </w:r>
      <w:r>
        <w:t xml:space="preserve">   Rainbow Six Siege    </w:t>
      </w:r>
      <w:r>
        <w:t xml:space="preserve">   Super Smash Bros    </w:t>
      </w:r>
      <w:r>
        <w:t xml:space="preserve">   Red Dead Redemption    </w:t>
      </w:r>
      <w:r>
        <w:t xml:space="preserve">   OverwatchRocket League    </w:t>
      </w:r>
      <w:r>
        <w:t xml:space="preserve">   Roblox    </w:t>
      </w:r>
      <w:r>
        <w:t xml:space="preserve">   League of Legends    </w:t>
      </w:r>
      <w:r>
        <w:t xml:space="preserve">   Player Unknowns    </w:t>
      </w:r>
      <w:r>
        <w:t xml:space="preserve">   Counter Strike    </w:t>
      </w:r>
      <w:r>
        <w:t xml:space="preserve">   Call of Duty Black Ops IIII    </w:t>
      </w:r>
      <w:r>
        <w:t xml:space="preserve">   Super Mario Odyssey    </w:t>
      </w:r>
      <w:r>
        <w:t xml:space="preserve">   Legend of Zelda    </w:t>
      </w:r>
      <w:r>
        <w:t xml:space="preserve">   SpiderMan    </w:t>
      </w:r>
      <w:r>
        <w:t xml:space="preserve">   Call of Duty Black Ops II    </w:t>
      </w:r>
      <w:r>
        <w:t xml:space="preserve">   The Elder Scrolls V Skyrim    </w:t>
      </w:r>
      <w:r>
        <w:t xml:space="preserve">   Super Smash Brothers    </w:t>
      </w:r>
      <w:r>
        <w:t xml:space="preserve">   Call of Duty WWII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Most Popular Video Games</dc:title>
  <dcterms:created xsi:type="dcterms:W3CDTF">2021-10-11T00:07:29Z</dcterms:created>
  <dcterms:modified xsi:type="dcterms:W3CDTF">2021-10-11T00:07:29Z</dcterms:modified>
</cp:coreProperties>
</file>