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2019 Nursing Home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Activities    </w:t>
      </w:r>
      <w:r>
        <w:t xml:space="preserve">   Administrator    </w:t>
      </w:r>
      <w:r>
        <w:t xml:space="preserve">   Admissions    </w:t>
      </w:r>
      <w:r>
        <w:t xml:space="preserve">   Ancillary    </w:t>
      </w:r>
      <w:r>
        <w:t xml:space="preserve">   Arcadia Director    </w:t>
      </w:r>
      <w:r>
        <w:t xml:space="preserve">   Business Office    </w:t>
      </w:r>
      <w:r>
        <w:t xml:space="preserve">   CNA    </w:t>
      </w:r>
      <w:r>
        <w:t xml:space="preserve">   CRNP    </w:t>
      </w:r>
      <w:r>
        <w:t xml:space="preserve">   Dietary    </w:t>
      </w:r>
      <w:r>
        <w:t xml:space="preserve">   DON    </w:t>
      </w:r>
      <w:r>
        <w:t xml:space="preserve">   Housekeeping,    </w:t>
      </w:r>
      <w:r>
        <w:t xml:space="preserve">   HR    </w:t>
      </w:r>
      <w:r>
        <w:t xml:space="preserve">   Laundry    </w:t>
      </w:r>
      <w:r>
        <w:t xml:space="preserve">   LPN    </w:t>
      </w:r>
      <w:r>
        <w:t xml:space="preserve">   Maintenance    </w:t>
      </w:r>
      <w:r>
        <w:t xml:space="preserve">   MD    </w:t>
      </w:r>
      <w:r>
        <w:t xml:space="preserve">   MDS    </w:t>
      </w:r>
      <w:r>
        <w:t xml:space="preserve">   Medical Records    </w:t>
      </w:r>
      <w:r>
        <w:t xml:space="preserve">   OT    </w:t>
      </w:r>
      <w:r>
        <w:t xml:space="preserve">   Payroll    </w:t>
      </w:r>
      <w:r>
        <w:t xml:space="preserve">   PT    </w:t>
      </w:r>
      <w:r>
        <w:t xml:space="preserve">   Receptionists    </w:t>
      </w:r>
      <w:r>
        <w:t xml:space="preserve">   Rehab Director    </w:t>
      </w:r>
      <w:r>
        <w:t xml:space="preserve">   RN    </w:t>
      </w:r>
      <w:r>
        <w:t xml:space="preserve">   RNAC    </w:t>
      </w:r>
      <w:r>
        <w:t xml:space="preserve">   Scheduler    </w:t>
      </w:r>
      <w:r>
        <w:t xml:space="preserve">   Social Services    </w:t>
      </w:r>
      <w:r>
        <w:t xml:space="preserve">   ST    </w:t>
      </w:r>
      <w:r>
        <w:t xml:space="preserve">   Unit Managers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Nursing Home Week</dc:title>
  <dcterms:created xsi:type="dcterms:W3CDTF">2021-10-11T00:06:35Z</dcterms:created>
  <dcterms:modified xsi:type="dcterms:W3CDTF">2021-10-11T00:06:35Z</dcterms:modified>
</cp:coreProperties>
</file>