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2019 United Way Crossword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4.	Free laundry program that gives people an opportunity to wash their clothes and bedding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6.	Organization that builds and improves homes for families in need who also participate in the construction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One of United Way’s focuses: the knowledge or skill obtained or developed by a learning process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Number of community-based United Way organizations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One of United Way’s focuses: having the resources to provide for oneself and one’s family now and in the future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5.	Local organization that provides a space for children and teenagers to spend time and provides food and clothing resources for families in need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1.	Agency that provides at-risk children and teens with the influence of a caring adult to help them stay focused on academics and overcome challenges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Each organization that United Way invests in is a ___________.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Percent of United Way donations that go directly to charities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3.	Organization that is the largest nonprofit community service organization in the USA, dedicated to healthy living. (Hint: started as a bible study)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To offer oneself for some service, undertaking, or purpose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One of United Way’s focuses: the condition of being sound in body, mind or spirit; especially freedom from physical disease or pain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7.	Operation that provides food assistance to families financially struggling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Agency that provides housing for families recovering from poverty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8.	_______ impact is a scope of services working together to make positive changes in participants lives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 United Way Crossword Puzzle</dc:title>
  <dcterms:created xsi:type="dcterms:W3CDTF">2021-10-11T00:05:50Z</dcterms:created>
  <dcterms:modified xsi:type="dcterms:W3CDTF">2021-10-11T00:05:50Z</dcterms:modified>
</cp:coreProperties>
</file>