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2.01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account at a deporitory institution that is desgined to hold money not spent on current consumption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plastic card that is electronically connected to the cardholder's depository institution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machine that allows individuals to complete certain transactions from the machine without human assistance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Businesses that provide financial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Apps that many depository institutions have developed that allows online banking access from devices such as smartphone, tablets and other mobile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 profit depository businesses that offer financial services to both cusumers and other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account that allows quick access to funds for transactions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percentage rate used to calculate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Depository institutions that offer many banking services and are owned by their costumers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Accounts offered by depository institutions whose main purpose is to help people manage their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payment transactions that can be completed with no physical connection between the payment device and the physical point of sale (POS) terminal or store clerk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price paid for using someone else's money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2.01 Vocabulary</dc:title>
  <dcterms:created xsi:type="dcterms:W3CDTF">2021-10-11T00:03:48Z</dcterms:created>
  <dcterms:modified xsi:type="dcterms:W3CDTF">2021-10-11T00:03:48Z</dcterms:modified>
</cp:coreProperties>
</file>