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2.01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Apps that many depository institutions have developed that allow online banking access from devices such as smartphones, tablets and other mobile devices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Payment transactions that can be completed with no physical conneection between the payment device and the physical point of sale (POS) terminal or store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Allows customers to complete certain transactions from a secured internet site by suing a username and password fromany place in the world with internet access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price paid for using someone else's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Depository institutions taht offer many banking services and are owned by their 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account that allows quick access to funds for transactions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Business that provide financial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machine that allows individuals to complete certain transactions from the machine without human assistance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 profit depository business that offer financial services to both consumers and other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percentage rate used to calculate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plastic card that is electronically connected to the cardholder's depository institution account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 Vocabulary Crossword</dc:title>
  <dcterms:created xsi:type="dcterms:W3CDTF">2021-10-11T00:03:46Z</dcterms:created>
  <dcterms:modified xsi:type="dcterms:W3CDTF">2021-10-11T00:03:46Z</dcterms:modified>
</cp:coreProperties>
</file>