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2020-2021 School Year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Roe    </w:t>
      </w:r>
      <w:r>
        <w:t xml:space="preserve">   Lubs    </w:t>
      </w:r>
      <w:r>
        <w:t xml:space="preserve">   Chapman    </w:t>
      </w:r>
      <w:r>
        <w:t xml:space="preserve">   Gallagher    </w:t>
      </w:r>
      <w:r>
        <w:t xml:space="preserve">   Alexander    </w:t>
      </w:r>
      <w:r>
        <w:t xml:space="preserve">   Gould    </w:t>
      </w:r>
      <w:r>
        <w:t xml:space="preserve">   Staley    </w:t>
      </w:r>
      <w:r>
        <w:t xml:space="preserve">   Nicholas    </w:t>
      </w:r>
      <w:r>
        <w:t xml:space="preserve">   Addison    </w:t>
      </w:r>
      <w:r>
        <w:t xml:space="preserve">   Brooklyn    </w:t>
      </w:r>
      <w:r>
        <w:t xml:space="preserve">   Lincoln    </w:t>
      </w:r>
      <w:r>
        <w:t xml:space="preserve">   Mollie    </w:t>
      </w:r>
      <w:r>
        <w:t xml:space="preserve">   Chase    </w:t>
      </w:r>
      <w:r>
        <w:t xml:space="preserve">   Melanie    </w:t>
      </w:r>
      <w:r>
        <w:t xml:space="preserve">   Jayden    </w:t>
      </w:r>
      <w:r>
        <w:t xml:space="preserve">   Matthew    </w:t>
      </w:r>
      <w:r>
        <w:t xml:space="preserve">   Kelsey    </w:t>
      </w:r>
      <w:r>
        <w:t xml:space="preserve">   Gabriel    </w:t>
      </w:r>
      <w:r>
        <w:t xml:space="preserve">   Easton    </w:t>
      </w:r>
      <w:r>
        <w:t xml:space="preserve">   Steven    </w:t>
      </w:r>
      <w:r>
        <w:t xml:space="preserve">   Lauren    </w:t>
      </w:r>
      <w:r>
        <w:t xml:space="preserve">   Corbin    </w:t>
      </w:r>
      <w:r>
        <w:t xml:space="preserve">   Maya    </w:t>
      </w:r>
      <w:r>
        <w:t xml:space="preserve">   Hayden    </w:t>
      </w:r>
      <w:r>
        <w:t xml:space="preserve">   Jordan    </w:t>
      </w:r>
      <w:r>
        <w:t xml:space="preserve">   Maysen    </w:t>
      </w:r>
      <w:r>
        <w:t xml:space="preserve">   McKenzie    </w:t>
      </w:r>
      <w:r>
        <w:t xml:space="preserve">   Tayden    </w:t>
      </w:r>
      <w:r>
        <w:t xml:space="preserve">   Camway    </w:t>
      </w:r>
      <w:r>
        <w:t xml:space="preserve">   Cecilia    </w:t>
      </w:r>
      <w:r>
        <w:t xml:space="preserve">   Kennedy    </w:t>
      </w:r>
      <w:r>
        <w:t xml:space="preserve">   Alayna    </w:t>
      </w:r>
      <w:r>
        <w:t xml:space="preserve">   Jade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Year </dc:title>
  <dcterms:created xsi:type="dcterms:W3CDTF">2021-10-11T00:06:56Z</dcterms:created>
  <dcterms:modified xsi:type="dcterms:W3CDTF">2021-10-11T00:06:56Z</dcterms:modified>
</cp:coreProperties>
</file>