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2020 Magnet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leadership makes up the Magnet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Nurses practice, collaboration, communication, and professionalism is a description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nursing database that provides benchmark data to evaluate nursing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using best practice in literature in our practice?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EBP exmaple of a bundle for a central line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generates new knowledge using systematic methods like data collection and analysis?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UKHC's Chief Nurse Executive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Magnet designation help nurses?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Magnet designation mean for our patients?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theory is used in our Professional Practice Model (PPM)?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does UKHC support professional development?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 patient outcome that nurses impact through quality of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your Patient Care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recognition that comes from the American Nurses Credentialing Center?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UKHC's Care Delivery Model?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our Nursing Director?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Magnet document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UKHC employee recognition?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EBP example of a bundle for foley catheters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our Assistant Chief Nurse Executive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 Nurse Sensitive Indicator?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Magnet</dc:title>
  <dcterms:created xsi:type="dcterms:W3CDTF">2021-10-11T00:06:43Z</dcterms:created>
  <dcterms:modified xsi:type="dcterms:W3CDTF">2021-10-11T00:06:43Z</dcterms:modified>
</cp:coreProperties>
</file>