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2020 Quality Month - QDM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Assess, Build, Launch, Evaluate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form for recording how many times something ahs been done or has happened.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vertical bar graph that depicts the distribution of data, where the height of each bar represents the percentage or frequency of data within a given range.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formal document describing a quality improvement project and stating its business objectives.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Voice of the Customer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Diagraming tool for organizing observations, facts, ideas, or data into categories.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Assess the opportunity in order to establish a goal and a team.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Build understanding of the opportunity, then build ideas for a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Evaluate to see if the solution really worked.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Quality Driven Management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Comparison one’s own practices to those of others with the goal of discovering potential improvements.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bar chart that has been rearranged to put the categories in order – from the most frequently occurring category to the least.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guided group discussion for generating a list of ideas about a topic and for eliciting group involvement.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Experimenting with a set of ideas.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report card on quality.  A scorecard is similar to a dashboard, but less graphically oriented.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easy-to-read, visual representation of the status of several key variables of a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Launch a solution after careful planning.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diagram used to brainstorm possible causes of a failure or variation, and sort the causes into categories.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structured series of questions about a topic directed to a targeted group of people for the purpose of gathering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Quality Action Team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Quality Month - QDM Crossword</dc:title>
  <dcterms:created xsi:type="dcterms:W3CDTF">2021-10-11T00:06:54Z</dcterms:created>
  <dcterms:modified xsi:type="dcterms:W3CDTF">2021-10-11T00:06:54Z</dcterms:modified>
</cp:coreProperties>
</file>