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2020 Super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Anthony    </w:t>
      </w:r>
      <w:r>
        <w:t xml:space="preserve">   JP    </w:t>
      </w:r>
      <w:r>
        <w:t xml:space="preserve">   Zoe    </w:t>
      </w:r>
      <w:r>
        <w:t xml:space="preserve">   Lydia    </w:t>
      </w:r>
      <w:r>
        <w:t xml:space="preserve">   Sompsy    </w:t>
      </w:r>
      <w:r>
        <w:t xml:space="preserve">   AiLihn    </w:t>
      </w:r>
      <w:r>
        <w:t xml:space="preserve">   Finley    </w:t>
      </w:r>
      <w:r>
        <w:t xml:space="preserve">   Sumpter    </w:t>
      </w:r>
      <w:r>
        <w:t xml:space="preserve">   Sophia    </w:t>
      </w:r>
      <w:r>
        <w:t xml:space="preserve">   Irene    </w:t>
      </w:r>
      <w:r>
        <w:t xml:space="preserve">   Nicholas    </w:t>
      </w:r>
      <w:r>
        <w:t xml:space="preserve">   Viviana    </w:t>
      </w:r>
      <w:r>
        <w:t xml:space="preserve">   Deuce    </w:t>
      </w:r>
      <w:r>
        <w:t xml:space="preserve">   Caleb    </w:t>
      </w:r>
      <w:r>
        <w:t xml:space="preserve">   Sophie    </w:t>
      </w:r>
      <w:r>
        <w:t xml:space="preserve">   Ian    </w:t>
      </w:r>
      <w:r>
        <w:t xml:space="preserve">   George    </w:t>
      </w:r>
      <w:r>
        <w:t xml:space="preserve">   Madison    </w:t>
      </w:r>
      <w:r>
        <w:t xml:space="preserve">   Riley    </w:t>
      </w:r>
      <w:r>
        <w:t xml:space="preserve">   Isabelle    </w:t>
      </w:r>
      <w:r>
        <w:t xml:space="preserve">   Charley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Super Stars</dc:title>
  <dcterms:created xsi:type="dcterms:W3CDTF">2021-10-11T00:06:18Z</dcterms:created>
  <dcterms:modified xsi:type="dcterms:W3CDTF">2021-10-11T00:06:18Z</dcterms:modified>
</cp:coreProperties>
</file>