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2020 T20 World Cup Team Word Scramble</w:t>
      </w:r>
    </w:p>
    <w:p>
      <w:pPr>
        <w:pStyle w:val="Questions"/>
      </w:pPr>
      <w:r>
        <w:t xml:space="preserve">1. IASUTLARA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TPAKNISA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IIAND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LGDANNE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OSHTU AARIFC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6. NWE ANDZAEL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7. STWE ESINDI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8. SNTAAGHAINF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9. ISR AKNLA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LNGBSAADHE </w:t>
      </w:r>
      <w:r>
        <w:rPr>
          <w:u w:val="single"/>
        </w:rPr>
        <w:t xml:space="preserve">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T20 World Cup Team Word Scramble</dc:title>
  <dcterms:created xsi:type="dcterms:W3CDTF">2021-10-11T00:06:06Z</dcterms:created>
  <dcterms:modified xsi:type="dcterms:W3CDTF">2021-10-11T00:06:06Z</dcterms:modified>
</cp:coreProperties>
</file>