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Ons almal bly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Watse pizza plek is Jandre se gunsteling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 noem Jurgens vir Bella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Jurgens ry gewoonlik sy wit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Ursula doen dit gewoonlik oor naweke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Jurgens ry ook (sonder ñ enjin)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Waarmee het Oupa Karel in 2019 mee opgehou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Ons almal dra dit buite ons huise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Wat is Ursula se gunsteling take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 noem Jurgens vir Angie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Ons almal besit 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Staan Dané maklik of moeilik op in die oggend?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Dané se gunsteling pizza plek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Jurgens ry ook soms met sy (twee wiele en enjin)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 soek Bella en Angie die heeltyd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watter hoërskool was Jurgens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was ouma Annie se nooiensvan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Jurgens ry ook (hoër as die Raptor)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is die komune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is ouma Annemie se gunsteling bederfie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 is oupa Karel se gunsteling bederfie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Ons almal het 1 behalwe vir Dané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 is Ursula se gunsteling  bederf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Watse kos kies Dané gewoonlik as mens gaan uiteet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 eet Jandre die graagste</w:t>
            </w:r>
          </w:p>
        </w:tc>
      </w:tr>
    </w:tbl>
    <w:p>
      <w:pPr>
        <w:pStyle w:val="WordBankMedium"/>
      </w:pPr>
      <w:r>
        <w:t xml:space="preserve">   Waterkloof    </w:t>
      </w:r>
      <w:r>
        <w:t xml:space="preserve">   Schoeman    </w:t>
      </w:r>
      <w:r>
        <w:t xml:space="preserve">   Rook    </w:t>
      </w:r>
      <w:r>
        <w:t xml:space="preserve">   Koekies    </w:t>
      </w:r>
      <w:r>
        <w:t xml:space="preserve">   Langlies    </w:t>
      </w:r>
      <w:r>
        <w:t xml:space="preserve">   Bellabok    </w:t>
      </w:r>
      <w:r>
        <w:t xml:space="preserve">   Pap    </w:t>
      </w:r>
      <w:r>
        <w:t xml:space="preserve">   Moeilik    </w:t>
      </w:r>
      <w:r>
        <w:t xml:space="preserve">   Debonairs    </w:t>
      </w:r>
      <w:r>
        <w:t xml:space="preserve">   Sushi    </w:t>
      </w:r>
      <w:r>
        <w:t xml:space="preserve">   Romans     </w:t>
      </w:r>
      <w:r>
        <w:t xml:space="preserve">   Roomys    </w:t>
      </w:r>
      <w:r>
        <w:t xml:space="preserve">   Roomys    </w:t>
      </w:r>
      <w:r>
        <w:t xml:space="preserve">   Kfc    </w:t>
      </w:r>
      <w:r>
        <w:t xml:space="preserve">   Sjokolade    </w:t>
      </w:r>
      <w:r>
        <w:t xml:space="preserve">   Uniek    </w:t>
      </w:r>
      <w:r>
        <w:t xml:space="preserve">   Bakkie    </w:t>
      </w:r>
      <w:r>
        <w:t xml:space="preserve">   Fiets    </w:t>
      </w:r>
      <w:r>
        <w:t xml:space="preserve">   Travelall    </w:t>
      </w:r>
      <w:r>
        <w:t xml:space="preserve">   Vespa    </w:t>
      </w:r>
      <w:r>
        <w:t xml:space="preserve">   Pretoria    </w:t>
      </w:r>
      <w:r>
        <w:t xml:space="preserve">   Selfoon    </w:t>
      </w:r>
      <w:r>
        <w:t xml:space="preserve">   Braai    </w:t>
      </w:r>
      <w:r>
        <w:t xml:space="preserve">   KAR    </w:t>
      </w:r>
      <w:r>
        <w:t xml:space="preserve">   Maskers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terms:created xsi:type="dcterms:W3CDTF">2021-10-11T00:07:33Z</dcterms:created>
  <dcterms:modified xsi:type="dcterms:W3CDTF">2021-10-11T00:07:33Z</dcterms:modified>
</cp:coreProperties>
</file>