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2021 Blueberry Bert's Senior Geocache (13 &amp; up)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50 05.574 N : 91 55.248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50 06.060 N : 92 08.520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50 05.850 N : 91 54.952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50 06.100 N : 91 56.207 W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50 05.618 N : 91 50.351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50 05.256 N : 91 54.638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50 03.867 N : 91 57.015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50 06.896 N : 91 54.090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50 05.902 N : 91 56.329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50 06.211 N : 91 56.038 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Blueberry Bert's Senior Geocache (13 &amp; up)</dc:title>
  <dcterms:created xsi:type="dcterms:W3CDTF">2021-10-11T00:07:31Z</dcterms:created>
  <dcterms:modified xsi:type="dcterms:W3CDTF">2021-10-11T00:07:31Z</dcterms:modified>
</cp:coreProperties>
</file>