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2021 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Transmit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Actively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capacity to help without getting angry or upset.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opposite of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facial expression characterized by turning up the corners of the mouth; usually shows pleasure or amusement.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Take one for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Heartfelt; wholehearted    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have we dealt with a lot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Lend a hand.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people you serve each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annual celebration of the importance of customer service is _____. 3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ok not have all the_______________.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Always provide ______customer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positive one will make your day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 before the storm.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start each call with a friendly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Delighting your customers means _____ their expectations.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speaking with customers you should vary the _____ of your voice.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Customer Service Week</dc:title>
  <dcterms:created xsi:type="dcterms:W3CDTF">2021-10-11T00:06:13Z</dcterms:created>
  <dcterms:modified xsi:type="dcterms:W3CDTF">2021-10-11T00:06:13Z</dcterms:modified>
</cp:coreProperties>
</file>