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2021 Hospital Week </w:t>
      </w:r>
    </w:p>
    <w:p>
      <w:pPr>
        <w:pStyle w:val="Questions"/>
      </w:pPr>
      <w:r>
        <w:t xml:space="preserve">1. MAPRTURTEEE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CRYERVEO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LYELEDR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DTASLU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LOSWFRE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HSMAAT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YSIOBP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BSIDREU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AFSEL EEITAGNV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PTJOCRE RAEMNAG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ZUEFNLNIA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GTRWHO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OAUIZTMMININ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IBNSUSES LMDEENVEOTP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15. CAYHAPRM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CBRSUS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NILLSWGE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RHETPYA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ABL TESURSL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CPHESE TRPAYEH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ILERTNAN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ECLMIAD RDERCOS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23. CSSENU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TPALN POS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Hospital Week </dc:title>
  <dcterms:created xsi:type="dcterms:W3CDTF">2021-10-11T00:07:24Z</dcterms:created>
  <dcterms:modified xsi:type="dcterms:W3CDTF">2021-10-11T00:07:24Z</dcterms:modified>
</cp:coreProperties>
</file>