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2021 Lamar &amp; Friends 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Worst XMAS present - Skates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like anime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Never had a hamburger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worked at Krispy Kreme in 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Was born October 16th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have 6 sisters and 1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like Rock and Roll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Did modern dance &amp; hip hop in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do not gamble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Don’t drink white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play chess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Ride around with passport application in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never had nails painted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born Nov 11th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Failed GA History in middle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like classical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Favorite movie is 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Was born Nov 7th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Has a matching tattoo with someone in the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Rejected opportunity to be in the spelling bee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Lamar &amp; Friends Christmas</dc:title>
  <dcterms:created xsi:type="dcterms:W3CDTF">2021-12-10T03:39:49Z</dcterms:created>
  <dcterms:modified xsi:type="dcterms:W3CDTF">2021-12-10T03:39:49Z</dcterms:modified>
</cp:coreProperties>
</file>