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2021 SEYMOUR LION'S CLUB CHRISTMAS PARTY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80TH ANNIVERSARY    </w:t>
      </w:r>
      <w:r>
        <w:t xml:space="preserve">   APPLE FESTIVAL    </w:t>
      </w:r>
      <w:r>
        <w:t xml:space="preserve">   BAR B QUE    </w:t>
      </w:r>
      <w:r>
        <w:t xml:space="preserve">   BLOOD DRIVES    </w:t>
      </w:r>
      <w:r>
        <w:t xml:space="preserve">   CHRISTMAS PARTY    </w:t>
      </w:r>
      <w:r>
        <w:t xml:space="preserve">   FELLOWSHIP    </w:t>
      </w:r>
      <w:r>
        <w:t xml:space="preserve">   FUN    </w:t>
      </w:r>
      <w:r>
        <w:t xml:space="preserve">   GAMES    </w:t>
      </w:r>
      <w:r>
        <w:t xml:space="preserve">   LAUGHTER    </w:t>
      </w:r>
      <w:r>
        <w:t xml:space="preserve">   LION TAMER    </w:t>
      </w:r>
      <w:r>
        <w:t xml:space="preserve">   POTATO SALAD    </w:t>
      </w:r>
      <w:r>
        <w:t xml:space="preserve">   PRESIDENT    </w:t>
      </w:r>
      <w:r>
        <w:t xml:space="preserve">   SECRETARY    </w:t>
      </w:r>
      <w:r>
        <w:t xml:space="preserve">   SEYMOUR LIONS CLUB    </w:t>
      </w:r>
      <w:r>
        <w:t xml:space="preserve">   SHARE A CHRISTMAS    </w:t>
      </w:r>
      <w:r>
        <w:t xml:space="preserve">   TOGETHERNESS    </w:t>
      </w:r>
      <w:r>
        <w:t xml:space="preserve">   TREASURER    </w:t>
      </w:r>
      <w:r>
        <w:t xml:space="preserve">   TRUNK OR TREAT ON THE SQUARE    </w:t>
      </w:r>
      <w:r>
        <w:t xml:space="preserve">   TURKEY SHOOT    </w:t>
      </w:r>
      <w:r>
        <w:t xml:space="preserve">   VETERANS 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SEYMOUR LION'S CLUB CHRISTMAS PARTY</dc:title>
  <dcterms:created xsi:type="dcterms:W3CDTF">2021-12-25T03:32:32Z</dcterms:created>
  <dcterms:modified xsi:type="dcterms:W3CDTF">2021-12-25T03:32:32Z</dcterms:modified>
</cp:coreProperties>
</file>