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2.02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circle of ongoing planning, buying and selling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buying plan that projects the variety and quantity of specific stock-keeping units to be carried by a store or department to meet customer demand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difference between book inventory according to records and physical inventory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vendor shipped items in a condition to be put directly on the retail shelf or fixture without any additional preparation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retail employees who check the merchandise assortments, prices, ambiance, and service offered in competing and noncompeting stores, as well as the advertising, displays, and knowledge and demeanor of salespeople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activity of purchasing only one category classification of merchandise, often done by chain store buyers. Also called central buying.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difference between the previous selling price of an item and the reduced selling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amount added to the cost of merchandise to determine the selling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times the average inventory on hand is sold and relpaced in a given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exchange of merchandise to individual customers in return for money or credit;personal selling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plan that describes the types and quantities of merchandise to purchase for a department or store for a specific time epriod and for a set amount of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retailer submits specifications to a manufacturer about products and quality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calculated number that shows dollar sales volume in relation to dollar value of average inventory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Items that supplement or accessorize other basic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activity of department store buyers who purchase merchandise for only their own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number of different categories or classifications of merchandise offered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unit for which sales and stock are kept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financial buying budget for planned stock, sales, and profit of a department or store for a six month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redeuctions of the original retail price granted to store employees or special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nonpersonal promotion aimed at the public or a large general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merchandise executive responsible for selecting and purchasing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dollar or merchandise unit amount that buyers are permitted to order for their stores for a specific time period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2.02 Key Terms</dc:title>
  <dcterms:created xsi:type="dcterms:W3CDTF">2021-10-11T00:03:31Z</dcterms:created>
  <dcterms:modified xsi:type="dcterms:W3CDTF">2021-10-11T00:03:31Z</dcterms:modified>
</cp:coreProperties>
</file>