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2.05 Respiratory Medical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pneumo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-spasm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rhin-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spiro-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-oxia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Bronch-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-staxis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-pnea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-Centesis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-phonia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laryngo-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-orrhea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2.05 Respiratory Medical Terminology </dc:title>
  <dcterms:created xsi:type="dcterms:W3CDTF">2021-10-11T00:04:39Z</dcterms:created>
  <dcterms:modified xsi:type="dcterms:W3CDTF">2021-10-11T00:04:39Z</dcterms:modified>
</cp:coreProperties>
</file>