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20 Common Culinary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Season    </w:t>
      </w:r>
      <w:r>
        <w:t xml:space="preserve">   Macerate    </w:t>
      </w:r>
      <w:r>
        <w:t xml:space="preserve">   Simmer    </w:t>
      </w:r>
      <w:r>
        <w:t xml:space="preserve">   Shuck    </w:t>
      </w:r>
      <w:r>
        <w:t xml:space="preserve">   Beat    </w:t>
      </w:r>
      <w:r>
        <w:t xml:space="preserve">   Boil    </w:t>
      </w:r>
      <w:r>
        <w:t xml:space="preserve">   Barbecue    </w:t>
      </w:r>
      <w:r>
        <w:t xml:space="preserve">   Mix    </w:t>
      </w:r>
      <w:r>
        <w:t xml:space="preserve">   Chop    </w:t>
      </w:r>
      <w:r>
        <w:t xml:space="preserve">   Blend    </w:t>
      </w:r>
      <w:r>
        <w:t xml:space="preserve">   Peel    </w:t>
      </w:r>
      <w:r>
        <w:t xml:space="preserve">   Habanero    </w:t>
      </w:r>
      <w:r>
        <w:t xml:space="preserve">   Fry    </w:t>
      </w:r>
      <w:r>
        <w:t xml:space="preserve">   Steam    </w:t>
      </w:r>
      <w:r>
        <w:t xml:space="preserve">   Slice    </w:t>
      </w:r>
      <w:r>
        <w:t xml:space="preserve">   Roast    </w:t>
      </w:r>
      <w:r>
        <w:t xml:space="preserve">   Marinate    </w:t>
      </w:r>
      <w:r>
        <w:t xml:space="preserve">   Grease    </w:t>
      </w:r>
      <w:r>
        <w:t xml:space="preserve">   Fillet    </w:t>
      </w:r>
      <w:r>
        <w:t xml:space="preserve">   Bake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Common Culinary Terms</dc:title>
  <dcterms:created xsi:type="dcterms:W3CDTF">2021-10-11T00:04:00Z</dcterms:created>
  <dcterms:modified xsi:type="dcterms:W3CDTF">2021-10-11T00:04:00Z</dcterms:modified>
</cp:coreProperties>
</file>