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20 Common Culinary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cook food in an oven using dry heat.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cook foods on a rack or a spit over coals.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 coat the interior of a pan or dish with shortening, oil, or butter to prevent food from sticking during cooking.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To combine ingredients usually by stirring.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 To cook food on a rack or in a steamer set over boiling or simmering water.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To cut the bones from a piece of meat, poultry, or fish.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To soak fruit in a flavoured liquid mixture.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To incorporate two or more ingredients thoroughly.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To cut solids into pieces with a sharp knife or other chopping device.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remove the shells from seafood.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cut vertically down.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cook a pot or pan of food just below boiling point.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This extremely hot chile is from Mexico and the Caribbean.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improve the flavour of food by adding salt, pepper and other spices and flavours.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Like baking but concerning meat or poultry, it is to cook food in an oven using dry heat.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cook in bubbling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mix foods thoroughly to a smooth consistency using a spoon, fork, whisk or electric beater/mixer.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soak in a sauce or flavoured liquid for a long period of time, usually a meat, poultry or fish.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remove the rind or skin from a fruit or vegetable using a knife or vegetable peeler.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 cook food (non-submerged) in hot fat or oil over moderate to high heat.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 Common Culinary Terms</dc:title>
  <dcterms:created xsi:type="dcterms:W3CDTF">2021-10-11T00:03:59Z</dcterms:created>
  <dcterms:modified xsi:type="dcterms:W3CDTF">2021-10-11T00:03:59Z</dcterms:modified>
</cp:coreProperties>
</file>