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 Most Common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est    </w:t>
      </w:r>
      <w:r>
        <w:t xml:space="preserve">   less     </w:t>
      </w:r>
      <w:r>
        <w:t xml:space="preserve">   ful    </w:t>
      </w:r>
      <w:r>
        <w:t xml:space="preserve">   ive,active,itive    </w:t>
      </w:r>
      <w:r>
        <w:t xml:space="preserve">   er    </w:t>
      </w:r>
      <w:r>
        <w:t xml:space="preserve">   en    </w:t>
      </w:r>
      <w:r>
        <w:t xml:space="preserve">   ous,eous,ious    </w:t>
      </w:r>
      <w:r>
        <w:t xml:space="preserve">   ic    </w:t>
      </w:r>
      <w:r>
        <w:t xml:space="preserve">   ment    </w:t>
      </w:r>
      <w:r>
        <w:t xml:space="preserve">   ity,ty    </w:t>
      </w:r>
      <w:r>
        <w:t xml:space="preserve">   ness    </w:t>
      </w:r>
      <w:r>
        <w:t xml:space="preserve">   y suffix    </w:t>
      </w:r>
      <w:r>
        <w:t xml:space="preserve">   al, ial    </w:t>
      </w:r>
      <w:r>
        <w:t xml:space="preserve">   ible able    </w:t>
      </w:r>
      <w:r>
        <w:t xml:space="preserve">   ion tion ation ition    </w:t>
      </w:r>
      <w:r>
        <w:t xml:space="preserve">   ar er or ess    </w:t>
      </w:r>
      <w:r>
        <w:t xml:space="preserve">   ly    </w:t>
      </w:r>
      <w:r>
        <w:t xml:space="preserve">   ing    </w:t>
      </w:r>
      <w:r>
        <w:t xml:space="preserve">   ed    </w:t>
      </w:r>
      <w:r>
        <w:t xml:space="preserve">   s 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Most Common Suffixes</dc:title>
  <dcterms:created xsi:type="dcterms:W3CDTF">2021-10-11T00:03:38Z</dcterms:created>
  <dcterms:modified xsi:type="dcterms:W3CDTF">2021-10-11T00:03:38Z</dcterms:modified>
</cp:coreProperties>
</file>