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 Sports in the Summer 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Badminton    </w:t>
      </w:r>
      <w:r>
        <w:t xml:space="preserve">   Volleyball    </w:t>
      </w:r>
      <w:r>
        <w:t xml:space="preserve">   Weightlifting    </w:t>
      </w:r>
      <w:r>
        <w:t xml:space="preserve">   Taekwondo    </w:t>
      </w:r>
      <w:r>
        <w:t xml:space="preserve">   Rugby Sevens    </w:t>
      </w:r>
      <w:r>
        <w:t xml:space="preserve">   Mountain Biking    </w:t>
      </w:r>
      <w:r>
        <w:t xml:space="preserve">   Golf    </w:t>
      </w:r>
      <w:r>
        <w:t xml:space="preserve">   Dressage    </w:t>
      </w:r>
      <w:r>
        <w:t xml:space="preserve">   Surfing    </w:t>
      </w:r>
      <w:r>
        <w:t xml:space="preserve">   Gymnastics    </w:t>
      </w:r>
      <w:r>
        <w:t xml:space="preserve">   Field Hockey    </w:t>
      </w:r>
      <w:r>
        <w:t xml:space="preserve">   Skateboarding    </w:t>
      </w:r>
      <w:r>
        <w:t xml:space="preserve">   Table Tennis    </w:t>
      </w:r>
      <w:r>
        <w:t xml:space="preserve">   Graeco Roman    </w:t>
      </w:r>
      <w:r>
        <w:t xml:space="preserve">   Modern Pentathlon    </w:t>
      </w:r>
      <w:r>
        <w:t xml:space="preserve">   Judo    </w:t>
      </w:r>
      <w:r>
        <w:t xml:space="preserve">   Trampoline    </w:t>
      </w:r>
      <w:r>
        <w:t xml:space="preserve">   Fencing    </w:t>
      </w:r>
      <w:r>
        <w:t xml:space="preserve">   Archery    </w:t>
      </w:r>
      <w:r>
        <w:t xml:space="preserve">   Artistic Swimming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Sports in the Summer Olympics</dc:title>
  <dcterms:created xsi:type="dcterms:W3CDTF">2021-10-11T00:05:19Z</dcterms:created>
  <dcterms:modified xsi:type="dcterms:W3CDTF">2021-10-11T00:05:19Z</dcterms:modified>
</cp:coreProperties>
</file>