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20 TTT#1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Harlem Renaissance    </w:t>
      </w:r>
      <w:r>
        <w:t xml:space="preserve">   Jazz    </w:t>
      </w:r>
      <w:r>
        <w:t xml:space="preserve">   "Lost Generation"    </w:t>
      </w:r>
      <w:r>
        <w:t xml:space="preserve">   Flapper    </w:t>
      </w:r>
      <w:r>
        <w:t xml:space="preserve">   The Jazz Singer    </w:t>
      </w:r>
      <w:r>
        <w:t xml:space="preserve">   bootlegger    </w:t>
      </w:r>
      <w:r>
        <w:t xml:space="preserve">   Volstead Act    </w:t>
      </w:r>
      <w:r>
        <w:t xml:space="preserve">   Eighteen Amendment    </w:t>
      </w:r>
      <w:r>
        <w:t xml:space="preserve">   Prohibition    </w:t>
      </w:r>
      <w:r>
        <w:t xml:space="preserve">   Ku Klux Klan    </w:t>
      </w:r>
      <w:r>
        <w:t xml:space="preserve">   Quota system    </w:t>
      </w:r>
      <w:r>
        <w:t xml:space="preserve">   Scopes Trial    </w:t>
      </w:r>
      <w:r>
        <w:t xml:space="preserve">   Fundamentalism    </w:t>
      </w:r>
      <w:r>
        <w:t xml:space="preserve">   Modernism    </w:t>
      </w:r>
      <w:r>
        <w:t xml:space="preserve">   Dawes Plan    </w:t>
      </w:r>
      <w:r>
        <w:t xml:space="preserve">   Kellogg-Briand Pact    </w:t>
      </w:r>
      <w:r>
        <w:t xml:space="preserve">   Teapot Dome scandal    </w:t>
      </w:r>
      <w:r>
        <w:t xml:space="preserve">   Buying on margin    </w:t>
      </w:r>
      <w:r>
        <w:t xml:space="preserve">   Bull market    </w:t>
      </w:r>
      <w:r>
        <w:t xml:space="preserve">   Installment buying    </w:t>
      </w:r>
      <w:r>
        <w:t xml:space="preserve">   Consumer revolution    </w:t>
      </w:r>
      <w:r>
        <w:t xml:space="preserve">   Assemble line    </w:t>
      </w:r>
      <w:r>
        <w:t xml:space="preserve">   Scientific management    </w:t>
      </w:r>
      <w:r>
        <w:t xml:space="preserve">   Model T    </w:t>
      </w:r>
      <w:r>
        <w:t xml:space="preserve">   Mass production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TTT#1</dc:title>
  <dcterms:created xsi:type="dcterms:W3CDTF">2021-10-11T00:04:59Z</dcterms:created>
  <dcterms:modified xsi:type="dcterms:W3CDTF">2021-10-11T00:04:59Z</dcterms:modified>
</cp:coreProperties>
</file>