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20+ Web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650 muscles    </w:t>
      </w:r>
      <w:r>
        <w:t xml:space="preserve">   Blood    </w:t>
      </w:r>
      <w:r>
        <w:t xml:space="preserve">   blood vessels    </w:t>
      </w:r>
      <w:r>
        <w:t xml:space="preserve">   Body    </w:t>
      </w:r>
      <w:r>
        <w:t xml:space="preserve">   Bones    </w:t>
      </w:r>
      <w:r>
        <w:t xml:space="preserve">   Brain    </w:t>
      </w:r>
      <w:r>
        <w:t xml:space="preserve">   cardiac muscles    </w:t>
      </w:r>
      <w:r>
        <w:t xml:space="preserve">   Cells    </w:t>
      </w:r>
      <w:r>
        <w:t xml:space="preserve">   Control    </w:t>
      </w:r>
      <w:r>
        <w:t xml:space="preserve">   exercise    </w:t>
      </w:r>
      <w:r>
        <w:t xml:space="preserve">   heart    </w:t>
      </w:r>
      <w:r>
        <w:t xml:space="preserve">   Human Body    </w:t>
      </w:r>
      <w:r>
        <w:t xml:space="preserve">   mOVEMENT    </w:t>
      </w:r>
      <w:r>
        <w:t xml:space="preserve">   muscle    </w:t>
      </w:r>
      <w:r>
        <w:t xml:space="preserve">   Muscular    </w:t>
      </w:r>
      <w:r>
        <w:t xml:space="preserve">   organs    </w:t>
      </w:r>
      <w:r>
        <w:t xml:space="preserve">   Skeletal    </w:t>
      </w:r>
      <w:r>
        <w:t xml:space="preserve">   smooth mucles    </w:t>
      </w:r>
      <w:r>
        <w:t xml:space="preserve">   System    </w:t>
      </w:r>
      <w:r>
        <w:t xml:space="preserve">   tendons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20+ Web Words</dc:title>
  <dcterms:created xsi:type="dcterms:W3CDTF">2021-10-11T00:05:39Z</dcterms:created>
  <dcterms:modified xsi:type="dcterms:W3CDTF">2021-10-11T00:05:39Z</dcterms:modified>
</cp:coreProperties>
</file>