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20 alcohol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Other ways of thinking or acting.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conscious or unconscious restraint of a person’s own behaviors or 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dark thick, oily liquid that forms when tobacco burns.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conscious, active choice not to participate in high risk behaviors.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dangerous condition that results when a person drinks excessive amounts of alcohol over a short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learning to live an alcohol-free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measure of the amount of alcohol in someone's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pattern of drinking that results in one or more behaviors.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Physically and mentally impaired by alcohol.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condition where fat builds up in the liver.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Drugs that slow down the body’s functions and reactions.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body’s ability to respond quickly.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Ground tobacco that is chewed or inhaled through the nose.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condition which the body doesn't get its needed nutrition.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physical or physiological need for a drug.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progressive chronic disease involving a mental and physical need for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drug is taken repeatedly at high doses.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drug that is produced by a chemical reaction in fruits, vegetables, and grains.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disease scarring the liver.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addictive drug found in tobacco.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alcohol terms</dc:title>
  <dcterms:created xsi:type="dcterms:W3CDTF">2021-10-11T00:04:04Z</dcterms:created>
  <dcterms:modified xsi:type="dcterms:W3CDTF">2021-10-11T00:04:04Z</dcterms:modified>
</cp:coreProperties>
</file>