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20 italian foods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Polpette    </w:t>
      </w:r>
      <w:r>
        <w:t xml:space="preserve">   Manzo    </w:t>
      </w:r>
      <w:r>
        <w:t xml:space="preserve">   Agnello    </w:t>
      </w:r>
      <w:r>
        <w:t xml:space="preserve">   Frutta    </w:t>
      </w:r>
      <w:r>
        <w:t xml:space="preserve">   Manago    </w:t>
      </w:r>
      <w:r>
        <w:t xml:space="preserve">   Formaggio    </w:t>
      </w:r>
      <w:r>
        <w:t xml:space="preserve">   Peperoncino    </w:t>
      </w:r>
      <w:r>
        <w:t xml:space="preserve">   Ananas    </w:t>
      </w:r>
      <w:r>
        <w:t xml:space="preserve">   Gelato    </w:t>
      </w:r>
      <w:r>
        <w:t xml:space="preserve">   Pasta    </w:t>
      </w:r>
      <w:r>
        <w:t xml:space="preserve">   Pomodoro    </w:t>
      </w:r>
      <w:r>
        <w:t xml:space="preserve">   Patate    </w:t>
      </w:r>
      <w:r>
        <w:t xml:space="preserve">   Cipolla    </w:t>
      </w:r>
      <w:r>
        <w:t xml:space="preserve">   Cioccolato    </w:t>
      </w:r>
      <w:r>
        <w:t xml:space="preserve">   ghiaccioli    </w:t>
      </w:r>
      <w:r>
        <w:t xml:space="preserve">   Cupcake    </w:t>
      </w:r>
      <w:r>
        <w:t xml:space="preserve">   Torta    </w:t>
      </w:r>
      <w:r>
        <w:t xml:space="preserve">   Mais    </w:t>
      </w:r>
      <w:r>
        <w:t xml:space="preserve">   popcorn    </w:t>
      </w:r>
      <w:r>
        <w:t xml:space="preserve">   pizza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italian foods</dc:title>
  <dcterms:created xsi:type="dcterms:W3CDTF">2021-10-11T00:04:29Z</dcterms:created>
  <dcterms:modified xsi:type="dcterms:W3CDTF">2021-10-11T00:04:29Z</dcterms:modified>
</cp:coreProperties>
</file>