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 textile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soft fibre that grows around the seeds 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decorative needlework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synthetic polymer fiber that contains at least 85% acrylonitrile.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tufted fabric in which the cut threads are very evenly distributed,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natural protein fiber that can be woven into textiles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protective shield worn on the finger or thumb.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Sheer, voile-like textile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denotes a rugged cotton twill textile.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fibers woven in a grid-like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fabric is lightweight openwork fabric, patterned,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sewing technique in which fabric shapes, lace or trim, are sewn onto a foundation fabric to create designs.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trimming in clothing and home decorating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 fabric.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fine woven fabric or gauze.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single turn or loop of the thread or yarn in sewing,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fibers form the structure of the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 continuous length of interlocked fibers,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Knitting is the Process of inter-looping of yarns or inter-meshing of loops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fiber derived from the hair of domesticated animals, usually sheep.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garment worker folds up a cut edge, folds it up again, and then sews it down.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textile words</dc:title>
  <dcterms:created xsi:type="dcterms:W3CDTF">2021-10-11T00:03:48Z</dcterms:created>
  <dcterms:modified xsi:type="dcterms:W3CDTF">2021-10-11T00:03:48Z</dcterms:modified>
</cp:coreProperties>
</file>