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20 years worth of released music LPS!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 West's 1987's LP album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Pink Floyd's 1975 other rather quite Famous LP album!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1972 LP that broke Carly Simon and made her a really big name!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Fleetwood Mac's 1974 LP album - The last one with Bob Welch!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Kim's 1984 LP album!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debut 1970 Carole King solo LP!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Howard Jones's 3rd LP album from the year of 1986!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Gallagher and Lyle's 1976 Break Thru LP!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Sting's 1985 debut solo album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Another of Tina Turner's quite big LPs from 1989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Robert Palmer's 1978 - his 4th solo LP release!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Abba's 1981 LP - their last studio album!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Joan Armatrading's 1977 - her fourth LP!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Junior's 1988 fourth studio 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Madonna's 1983 LP also titled The First Album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Judie Tzuke's 1980 LP - her 2nd album!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Steve Wonder's next huge selling - his biggest yet LP from 1973!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Laura Branigan's 1982 LP - her proper first!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1971 LP by Bee Gees that featured 'How Can You Mend A Broken Heart'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Suzanne Vega's third studio LP from 1990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Leo's 1979 LP. His lowest charting to date!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years worth of released music LPS!</dc:title>
  <dcterms:created xsi:type="dcterms:W3CDTF">2021-10-11T00:05:44Z</dcterms:created>
  <dcterms:modified xsi:type="dcterms:W3CDTF">2021-10-11T00:05:44Z</dcterms:modified>
</cp:coreProperties>
</file>