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20's vernacular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 we call a young woman who has short hair and wears short dresses?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current American poet who writes a lot about African American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a flowering of African American arts, poetry, &amp; writing in Harlem?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one thing that is flourishing in Harlem?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period of time in American history when African &amp; European musical traditions blended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a slow down in a nation's economy?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prohibited by the 18th amendment?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one thing that is flourishing in Harlem?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group of people are seeing a flourish of art, poetry, and 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amendment that prohibits alcohol?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is Harlem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Women are working towards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word describes people who transport or sell illegal liquor?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years are we currently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one thing that is flourishing in Harlem?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20's vernacular</dc:title>
  <dcterms:created xsi:type="dcterms:W3CDTF">2021-10-11T00:04:42Z</dcterms:created>
  <dcterms:modified xsi:type="dcterms:W3CDTF">2021-10-11T00:04:42Z</dcterms:modified>
</cp:coreProperties>
</file>