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2/10/2015   Axel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giant    </w:t>
      </w:r>
      <w:r>
        <w:t xml:space="preserve">   office    </w:t>
      </w:r>
      <w:r>
        <w:t xml:space="preserve">   placed    </w:t>
      </w:r>
      <w:r>
        <w:t xml:space="preserve">   windshield    </w:t>
      </w:r>
      <w:r>
        <w:t xml:space="preserve">   handwriting    </w:t>
      </w:r>
      <w:r>
        <w:t xml:space="preserve">   somebody    </w:t>
      </w:r>
      <w:r>
        <w:t xml:space="preserve">   barefoot    </w:t>
      </w:r>
      <w:r>
        <w:t xml:space="preserve">   sometime    </w:t>
      </w:r>
      <w:r>
        <w:t xml:space="preserve">   stagecoach    </w:t>
      </w:r>
      <w:r>
        <w:t xml:space="preserve">   birthday     </w:t>
      </w:r>
      <w:r>
        <w:t xml:space="preserve">   hairdo    </w:t>
      </w:r>
      <w:r>
        <w:t xml:space="preserve">   birdhouse    </w:t>
      </w:r>
      <w:r>
        <w:t xml:space="preserve">   newspaper    </w:t>
      </w:r>
      <w:r>
        <w:t xml:space="preserve">   basketball    </w:t>
      </w:r>
      <w:r>
        <w:t xml:space="preserve">   daytime    </w:t>
      </w:r>
      <w:r>
        <w:t xml:space="preserve">   daylight    </w:t>
      </w:r>
      <w:r>
        <w:t xml:space="preserve">   headlight    </w:t>
      </w:r>
      <w:r>
        <w:t xml:space="preserve">   someone    </w:t>
      </w:r>
      <w:r>
        <w:t xml:space="preserve">   sidewalks    </w:t>
      </w:r>
      <w:r>
        <w:t xml:space="preserve">   airplane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2/10/2015   Axel</dc:title>
  <dcterms:created xsi:type="dcterms:W3CDTF">2021-10-11T00:03:40Z</dcterms:created>
  <dcterms:modified xsi:type="dcterms:W3CDTF">2021-10-11T00:03:40Z</dcterms:modified>
</cp:coreProperties>
</file>