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210 Eye Treatments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couch roll    </w:t>
      </w:r>
      <w:r>
        <w:t xml:space="preserve">   apron    </w:t>
      </w:r>
      <w:r>
        <w:t xml:space="preserve">   gloves    </w:t>
      </w:r>
      <w:r>
        <w:t xml:space="preserve">   brown    </w:t>
      </w:r>
      <w:r>
        <w:t xml:space="preserve">   blue black    </w:t>
      </w:r>
      <w:r>
        <w:t xml:space="preserve">   glue    </w:t>
      </w:r>
      <w:r>
        <w:t xml:space="preserve">   barbicide    </w:t>
      </w:r>
      <w:r>
        <w:t xml:space="preserve">   develop    </w:t>
      </w:r>
      <w:r>
        <w:t xml:space="preserve">   strip eyeshashes    </w:t>
      </w:r>
      <w:r>
        <w:t xml:space="preserve">   cotton    </w:t>
      </w:r>
      <w:r>
        <w:t xml:space="preserve">   tweezers    </w:t>
      </w:r>
      <w:r>
        <w:t xml:space="preserve">   cuticle    </w:t>
      </w:r>
      <w:r>
        <w:t xml:space="preserve">   tint    </w:t>
      </w:r>
      <w:r>
        <w:t xml:space="preserve">   eyelash    </w:t>
      </w:r>
      <w:r>
        <w:t xml:space="preserve">   eyebrow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210 Eye Treatments</dc:title>
  <dcterms:created xsi:type="dcterms:W3CDTF">2021-10-11T00:07:41Z</dcterms:created>
  <dcterms:modified xsi:type="dcterms:W3CDTF">2021-10-11T00:07:41Z</dcterms:modified>
</cp:coreProperties>
</file>