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21.3 and 21.4 Vocabulary Unscrambler</w:t>
      </w:r>
    </w:p>
    <w:p>
      <w:pPr>
        <w:pStyle w:val="Questions"/>
      </w:pPr>
      <w:r>
        <w:t xml:space="preserve">1. HASLERC IDRNWA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AMILWIL KALBE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DGLWUI VNA VNTBOEHEE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4. ASTUEGV OUTRBCE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UCLT FO SCTMEOYTDISI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6. ADLEUC ENOMT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CTVOIR HOGU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IWALILM ROWHTSRDOW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JRNRSUOEO UHTRT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LAOISC GEOLSP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VTNNECI VNA OGHG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MEETPECRAN EVOMNETM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EITHLABZE DYAC TAONSNT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14. CRASIM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ISUOL DERAGURE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HNJO NOTLDA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LHSARCE DNCSEIK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DRLO NRBYO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ESMO’WN EFSAFURG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ARESIML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PRIESOINMSSIM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RNOIMSACMTI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21.3 and 21.4 Vocabulary Unscrambler</dc:title>
  <dcterms:created xsi:type="dcterms:W3CDTF">2021-10-11T00:08:02Z</dcterms:created>
  <dcterms:modified xsi:type="dcterms:W3CDTF">2021-10-11T00:08:02Z</dcterms:modified>
</cp:coreProperties>
</file>