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2/18/15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birthday    </w:t>
      </w:r>
      <w:r>
        <w:t xml:space="preserve">   airplane    </w:t>
      </w:r>
      <w:r>
        <w:t xml:space="preserve">   basketball    </w:t>
      </w:r>
      <w:r>
        <w:t xml:space="preserve">   traded    </w:t>
      </w:r>
      <w:r>
        <w:t xml:space="preserve">   driving    </w:t>
      </w:r>
      <w:r>
        <w:t xml:space="preserve">   wrapping    </w:t>
      </w:r>
      <w:r>
        <w:t xml:space="preserve">   wrapped    </w:t>
      </w:r>
      <w:r>
        <w:t xml:space="preserve">   wraps    </w:t>
      </w:r>
      <w:r>
        <w:t xml:space="preserve">   dropping    </w:t>
      </w:r>
      <w:r>
        <w:t xml:space="preserve">   dropped    </w:t>
      </w:r>
      <w:r>
        <w:t xml:space="preserve">   drop    </w:t>
      </w:r>
      <w:r>
        <w:t xml:space="preserve">   dancing    </w:t>
      </w:r>
      <w:r>
        <w:t xml:space="preserve">   danced    </w:t>
      </w:r>
      <w:r>
        <w:t xml:space="preserve">   dances    </w:t>
      </w:r>
      <w:r>
        <w:t xml:space="preserve">   hoping    </w:t>
      </w:r>
      <w:r>
        <w:t xml:space="preserve">   hoped    </w:t>
      </w:r>
      <w:r>
        <w:t xml:space="preserve">   hopes    </w:t>
      </w:r>
      <w:r>
        <w:t xml:space="preserve">   naming    </w:t>
      </w:r>
      <w:r>
        <w:t xml:space="preserve">   named    </w:t>
      </w:r>
      <w:r>
        <w:t xml:space="preserve">   names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2/18/15</dc:title>
  <dcterms:created xsi:type="dcterms:W3CDTF">2021-10-11T00:03:42Z</dcterms:created>
  <dcterms:modified xsi:type="dcterms:W3CDTF">2021-10-11T00:03:42Z</dcterms:modified>
</cp:coreProperties>
</file>