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21 People Mrs. Hawke Loves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zoe    </w:t>
      </w:r>
      <w:r>
        <w:t xml:space="preserve">   victor    </w:t>
      </w:r>
      <w:r>
        <w:t xml:space="preserve">   danna    </w:t>
      </w:r>
      <w:r>
        <w:t xml:space="preserve">   isabella    </w:t>
      </w:r>
      <w:r>
        <w:t xml:space="preserve">   max    </w:t>
      </w:r>
      <w:r>
        <w:t xml:space="preserve">   brenda    </w:t>
      </w:r>
      <w:r>
        <w:t xml:space="preserve">   ivan    </w:t>
      </w:r>
      <w:r>
        <w:t xml:space="preserve">   kevin    </w:t>
      </w:r>
      <w:r>
        <w:t xml:space="preserve">   jocelyn    </w:t>
      </w:r>
      <w:r>
        <w:t xml:space="preserve">   mia    </w:t>
      </w:r>
      <w:r>
        <w:t xml:space="preserve">   alexis    </w:t>
      </w:r>
      <w:r>
        <w:t xml:space="preserve">   yael    </w:t>
      </w:r>
      <w:r>
        <w:t xml:space="preserve">   ryland    </w:t>
      </w:r>
      <w:r>
        <w:t xml:space="preserve">   brinton    </w:t>
      </w:r>
      <w:r>
        <w:t xml:space="preserve">   stephany    </w:t>
      </w:r>
      <w:r>
        <w:t xml:space="preserve">   edgar    </w:t>
      </w:r>
      <w:r>
        <w:t xml:space="preserve">   kaelyn    </w:t>
      </w:r>
      <w:r>
        <w:t xml:space="preserve">   addison    </w:t>
      </w:r>
      <w:r>
        <w:t xml:space="preserve">   yareli    </w:t>
      </w:r>
      <w:r>
        <w:t xml:space="preserve">   alison    </w:t>
      </w:r>
      <w:r>
        <w:t xml:space="preserve">   Brenda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People Mrs. Hawke Loves</dc:title>
  <dcterms:created xsi:type="dcterms:W3CDTF">2021-10-11T00:07:37Z</dcterms:created>
  <dcterms:modified xsi:type="dcterms:W3CDTF">2021-10-11T00:07:37Z</dcterms:modified>
</cp:coreProperties>
</file>