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21 savage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Winzip    </w:t>
      </w:r>
      <w:r>
        <w:t xml:space="preserve">   Theme    </w:t>
      </w:r>
      <w:r>
        <w:t xml:space="preserve">   Task pane    </w:t>
      </w:r>
      <w:r>
        <w:t xml:space="preserve">   Submenu    </w:t>
      </w:r>
      <w:r>
        <w:t xml:space="preserve">   Style set    </w:t>
      </w:r>
      <w:r>
        <w:t xml:space="preserve">   Status bar    </w:t>
      </w:r>
      <w:r>
        <w:t xml:space="preserve">   Sizing handles    </w:t>
      </w:r>
      <w:r>
        <w:t xml:space="preserve">   Shortcut menu    </w:t>
      </w:r>
      <w:r>
        <w:t xml:space="preserve">   Scroll box    </w:t>
      </w:r>
      <w:r>
        <w:t xml:space="preserve">   Scroll bars    </w:t>
      </w:r>
      <w:r>
        <w:t xml:space="preserve">   Ribbon    </w:t>
      </w:r>
      <w:r>
        <w:t xml:space="preserve">   Resizing    </w:t>
      </w:r>
      <w:r>
        <w:t xml:space="preserve">   Printout    </w:t>
      </w:r>
      <w:r>
        <w:t xml:space="preserve">   Point    </w:t>
      </w:r>
      <w:r>
        <w:t xml:space="preserve">   Paragraph formatting    </w:t>
      </w:r>
      <w:r>
        <w:t xml:space="preserve">   Office button    </w:t>
      </w:r>
      <w:r>
        <w:t xml:space="preserve">   Normal style    </w:t>
      </w:r>
      <w:r>
        <w:t xml:space="preserve">   Mouse pointer    </w:t>
      </w:r>
      <w:r>
        <w:t xml:space="preserve">   Mini toolbar    </w:t>
      </w:r>
      <w:r>
        <w:t xml:space="preserve">   Microsoft office word    </w:t>
      </w:r>
      <w:r>
        <w:t xml:space="preserve">   Menu    </w:t>
      </w:r>
      <w:r>
        <w:t xml:space="preserve">   Keyword    </w:t>
      </w:r>
      <w:r>
        <w:t xml:space="preserve">   Key tip badge    </w:t>
      </w:r>
      <w:r>
        <w:t xml:space="preserve">   Insertion point    </w:t>
      </w:r>
      <w:r>
        <w:t xml:space="preserve">   Home tab    </w:t>
      </w:r>
      <w:r>
        <w:t xml:space="preserve">   Gallery    </w:t>
      </w:r>
      <w:r>
        <w:t xml:space="preserve">   Formatting    </w:t>
      </w:r>
      <w:r>
        <w:t xml:space="preserve">   Font size    </w:t>
      </w:r>
      <w:r>
        <w:t xml:space="preserve">   Font    </w:t>
      </w:r>
      <w:r>
        <w:t xml:space="preserve">   Folder    </w:t>
      </w:r>
      <w:r>
        <w:t xml:space="preserve">   File name    </w:t>
      </w:r>
      <w:r>
        <w:t xml:space="preserve">   File    </w:t>
      </w:r>
      <w:r>
        <w:t xml:space="preserve">   Dragging    </w:t>
      </w:r>
      <w:r>
        <w:t xml:space="preserve">   Document window    </w:t>
      </w:r>
      <w:r>
        <w:t xml:space="preserve">   Document properties    </w:t>
      </w:r>
      <w:r>
        <w:t xml:space="preserve">   Bold    </w:t>
      </w:r>
      <w:r>
        <w:t xml:space="preserve">   Active tab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savage</dc:title>
  <dcterms:created xsi:type="dcterms:W3CDTF">2021-10-11T00:06:54Z</dcterms:created>
  <dcterms:modified xsi:type="dcterms:W3CDTF">2021-10-11T00:06:54Z</dcterms:modified>
</cp:coreProperties>
</file>