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21 words for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 leche    </w:t>
      </w:r>
      <w:r>
        <w:t xml:space="preserve">   el atun    </w:t>
      </w:r>
      <w:r>
        <w:t xml:space="preserve">   el agua    </w:t>
      </w:r>
      <w:r>
        <w:t xml:space="preserve">   la zanahoria    </w:t>
      </w:r>
      <w:r>
        <w:t xml:space="preserve">   el pan tostado    </w:t>
      </w:r>
      <w:r>
        <w:t xml:space="preserve">   el huevo    </w:t>
      </w:r>
      <w:r>
        <w:t xml:space="preserve">   el pastel    </w:t>
      </w:r>
      <w:r>
        <w:t xml:space="preserve">   el maiz    </w:t>
      </w:r>
      <w:r>
        <w:t xml:space="preserve">   el pescado    </w:t>
      </w:r>
      <w:r>
        <w:t xml:space="preserve">   la manzana    </w:t>
      </w:r>
      <w:r>
        <w:t xml:space="preserve">   las papas fritas    </w:t>
      </w:r>
      <w:r>
        <w:t xml:space="preserve">   las papas    </w:t>
      </w:r>
      <w:r>
        <w:t xml:space="preserve">   la ensalada de frutas    </w:t>
      </w:r>
      <w:r>
        <w:t xml:space="preserve">   el jugo de naranja    </w:t>
      </w:r>
      <w:r>
        <w:t xml:space="preserve">   el jamon    </w:t>
      </w:r>
      <w:r>
        <w:t xml:space="preserve">   frio    </w:t>
      </w:r>
      <w:r>
        <w:t xml:space="preserve">   pedir    </w:t>
      </w:r>
      <w:r>
        <w:t xml:space="preserve">   las espinacas    </w:t>
      </w:r>
      <w:r>
        <w:t xml:space="preserve">   la ensalada    </w:t>
      </w:r>
      <w:r>
        <w:t xml:space="preserve">   preferir    </w:t>
      </w:r>
      <w:r>
        <w:t xml:space="preserve">   el pollo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words for chapter 6</dc:title>
  <dcterms:created xsi:type="dcterms:W3CDTF">2021-10-11T00:06:31Z</dcterms:created>
  <dcterms:modified xsi:type="dcterms:W3CDTF">2021-10-11T00:06:31Z</dcterms:modified>
</cp:coreProperties>
</file>