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21st Century Dad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When does the children nap?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When does Moira cook?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Moira______goes to the supermarket on Saturdays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On Fridays my wife ____ cooks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We _________ take some food for the ducks.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___________ we go out for a meal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We cook every meal _________ Friday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Bobbie ______ meet other parents and babies in the playground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When do I collect Addison from kindergarden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Bobbie__________takes Remi to the park.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21st Century Dad</dc:title>
  <dcterms:created xsi:type="dcterms:W3CDTF">2021-10-11T00:08:23Z</dcterms:created>
  <dcterms:modified xsi:type="dcterms:W3CDTF">2021-10-11T00:08:23Z</dcterms:modified>
</cp:coreProperties>
</file>