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22nd Floor Secretaries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Arleen    </w:t>
      </w:r>
      <w:r>
        <w:t xml:space="preserve">   Sandra    </w:t>
      </w:r>
      <w:r>
        <w:t xml:space="preserve">   Gaye    </w:t>
      </w:r>
      <w:r>
        <w:t xml:space="preserve">   Esther    </w:t>
      </w:r>
      <w:r>
        <w:t xml:space="preserve">   Catia    </w:t>
      </w:r>
      <w:r>
        <w:t xml:space="preserve">   Tricia    </w:t>
      </w:r>
      <w:r>
        <w:t xml:space="preserve">   Stephen    </w:t>
      </w:r>
      <w:r>
        <w:t xml:space="preserve">   Marilyn    </w:t>
      </w:r>
      <w:r>
        <w:t xml:space="preserve">   Gail    </w:t>
      </w:r>
      <w:r>
        <w:t xml:space="preserve">   Ann    </w:t>
      </w:r>
      <w:r>
        <w:t xml:space="preserve">   Jo    </w:t>
      </w:r>
      <w:r>
        <w:t xml:space="preserve">   Miriam    </w:t>
      </w:r>
      <w:r>
        <w:t xml:space="preserve">   Rose    </w:t>
      </w:r>
      <w:r>
        <w:t xml:space="preserve">   Joan    </w:t>
      </w:r>
      <w:r>
        <w:t xml:space="preserve">   Candida    </w:t>
      </w:r>
      <w:r>
        <w:t xml:space="preserve">   Danielle    </w:t>
      </w:r>
      <w:r>
        <w:t xml:space="preserve">   Ruth    </w:t>
      </w:r>
      <w:r>
        <w:t xml:space="preserve">   Amira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22nd Floor Secretaries</dc:title>
  <dcterms:created xsi:type="dcterms:W3CDTF">2021-10-11T00:08:29Z</dcterms:created>
  <dcterms:modified xsi:type="dcterms:W3CDTF">2021-10-11T00:08:29Z</dcterms:modified>
</cp:coreProperties>
</file>