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23.04.20 Crossword: Sherlock Holmes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able to be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Work out something through logical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Mocking Remarks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Showing weakness and Fatigue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yellow, sweet-smelling crystal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Pale green gemstone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Wool from a special breed of lamb, begins with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or someone from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respected and impressive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Street Sherlock lived 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who socialises in an unusual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 of being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Sherlock Holmes' assistant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Blocking something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shows Disgust and Repulsiveness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Mentally ill or unstable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Great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Showing Gratitude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Being correctly accused of doing a crime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23.04.20 Crossword: Sherlock Holmes</dc:title>
  <dcterms:created xsi:type="dcterms:W3CDTF">2021-10-11T00:08:20Z</dcterms:created>
  <dcterms:modified xsi:type="dcterms:W3CDTF">2021-10-11T00:08:20Z</dcterms:modified>
</cp:coreProperties>
</file>