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2/3 Grade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Small"/>
      </w:pPr>
      <w:r>
        <w:t xml:space="preserve">   found    </w:t>
      </w:r>
      <w:r>
        <w:t xml:space="preserve">   first    </w:t>
      </w:r>
      <w:r>
        <w:t xml:space="preserve">   don't    </w:t>
      </w:r>
      <w:r>
        <w:t xml:space="preserve">   cold    </w:t>
      </w:r>
      <w:r>
        <w:t xml:space="preserve">   buy    </w:t>
      </w:r>
      <w:r>
        <w:t xml:space="preserve">   both    </w:t>
      </w:r>
      <w:r>
        <w:t xml:space="preserve">   before    </w:t>
      </w:r>
      <w:r>
        <w:t xml:space="preserve">   because    </w:t>
      </w:r>
      <w:r>
        <w:t xml:space="preserve">   always    </w:t>
      </w:r>
      <w:r>
        <w:t xml:space="preserve">   were    </w:t>
      </w:r>
      <w:r>
        <w:t xml:space="preserve">   best    </w:t>
      </w:r>
      <w:r>
        <w:t xml:space="preserve">   been    </w:t>
      </w:r>
      <w:r>
        <w:t xml:space="preserve">   around    </w:t>
      </w:r>
      <w:r>
        <w:t xml:space="preserve">   when    </w:t>
      </w:r>
      <w:r>
        <w:t xml:space="preserve">   walk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 Grade Spelling words</dc:title>
  <dcterms:created xsi:type="dcterms:W3CDTF">2021-10-11T00:05:00Z</dcterms:created>
  <dcterms:modified xsi:type="dcterms:W3CDTF">2021-10-11T00:05:00Z</dcterms:modified>
</cp:coreProperties>
</file>