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2/3 Hour 2020-21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rebollar    </w:t>
      </w:r>
      <w:r>
        <w:t xml:space="preserve">   mendoza    </w:t>
      </w:r>
      <w:r>
        <w:t xml:space="preserve">   ugarteherrera    </w:t>
      </w:r>
      <w:r>
        <w:t xml:space="preserve">   durangarcia    </w:t>
      </w:r>
      <w:r>
        <w:t xml:space="preserve">   chatmon    </w:t>
      </w:r>
      <w:r>
        <w:t xml:space="preserve">   willis    </w:t>
      </w:r>
      <w:r>
        <w:t xml:space="preserve">   ly    </w:t>
      </w:r>
      <w:r>
        <w:t xml:space="preserve">   townsend    </w:t>
      </w:r>
      <w:r>
        <w:t xml:space="preserve">   white    </w:t>
      </w:r>
      <w:r>
        <w:t xml:space="preserve">   mccolloch    </w:t>
      </w:r>
      <w:r>
        <w:t xml:space="preserve">   tostadomacias    </w:t>
      </w:r>
      <w:r>
        <w:t xml:space="preserve">   snyder    </w:t>
      </w:r>
      <w:r>
        <w:t xml:space="preserve">   villavicensioolmos    </w:t>
      </w:r>
      <w:r>
        <w:t xml:space="preserve">   garciagonzalez    </w:t>
      </w:r>
      <w:r>
        <w:t xml:space="preserve">   bickham    </w:t>
      </w:r>
      <w:r>
        <w:t xml:space="preserve">   jackson    </w:t>
      </w:r>
      <w:r>
        <w:t xml:space="preserve">   torrez    </w:t>
      </w:r>
      <w:r>
        <w:t xml:space="preserve">   majed    </w:t>
      </w:r>
      <w:r>
        <w:t xml:space="preserve">   humphrey    </w:t>
      </w:r>
      <w:r>
        <w:t xml:space="preserve">   santiago    </w:t>
      </w:r>
      <w:r>
        <w:t xml:space="preserve">   yosgar    </w:t>
      </w:r>
      <w:r>
        <w:t xml:space="preserve">   aidan    </w:t>
      </w:r>
      <w:r>
        <w:t xml:space="preserve">   eduardo    </w:t>
      </w:r>
      <w:r>
        <w:t xml:space="preserve">   jada    </w:t>
      </w:r>
      <w:r>
        <w:t xml:space="preserve">   kalen    </w:t>
      </w:r>
      <w:r>
        <w:t xml:space="preserve">   juan    </w:t>
      </w:r>
      <w:r>
        <w:t xml:space="preserve">   jake    </w:t>
      </w:r>
      <w:r>
        <w:t xml:space="preserve">   jayden    </w:t>
      </w:r>
      <w:r>
        <w:t xml:space="preserve">   kabrie    </w:t>
      </w:r>
      <w:r>
        <w:t xml:space="preserve">   calista    </w:t>
      </w:r>
      <w:r>
        <w:t xml:space="preserve">   vianney    </w:t>
      </w:r>
      <w:r>
        <w:t xml:space="preserve">   david    </w:t>
      </w:r>
      <w:r>
        <w:t xml:space="preserve">   jose    </w:t>
      </w:r>
      <w:r>
        <w:t xml:space="preserve">   triston    </w:t>
      </w:r>
      <w:r>
        <w:t xml:space="preserve">   stephanie    </w:t>
      </w:r>
      <w:r>
        <w:t xml:space="preserve">   joseph    </w:t>
      </w:r>
      <w:r>
        <w:t xml:space="preserve">   alijah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 Hour 2020-21</dc:title>
  <dcterms:created xsi:type="dcterms:W3CDTF">2021-10-11T00:05:28Z</dcterms:created>
  <dcterms:modified xsi:type="dcterms:W3CDTF">2021-10-11T00:05:28Z</dcterms:modified>
</cp:coreProperties>
</file>