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25 του Μάρτη 1821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Οι Έλληνες και οι Κύπριοι πολέμησαν για την ... τους.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Η κ.Μαρίνα την Κυριακή θα κάνει ... στην εκκλησία.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Στις 25 του Μάρτη ... την Ελληνική επανάσταση.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Την ίδια ημέρα γιορτάζουμε και μια ... γιορτή.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Ο Αθανάσιος Διάκος είναι ένας ... της επανάστασης.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Τα παιδιά την Κυριακή θα κάνουν ... στην εκκλησία.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Οι μεγαλύτεροι μαθητές θα χορέψουν ... χορούς.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Την 1η Απριλίου γιορτάζουμε την ... του αγώνα της Κύπρου ενάντια στους Άγγλους.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Πρέπει να ... τους ήρωές μας.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Όλες οι τάξεις θα παρουσιάσουν ένα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Γιορτάζουμε τον ... της Παναγίας.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του Μάρτη 1821</dc:title>
  <dcterms:created xsi:type="dcterms:W3CDTF">2021-10-11T00:08:08Z</dcterms:created>
  <dcterms:modified xsi:type="dcterms:W3CDTF">2021-10-11T00:08:08Z</dcterms:modified>
</cp:coreProperties>
</file>